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B8069" w14:textId="77777777" w:rsidR="00BD26ED" w:rsidRPr="00BD26ED" w:rsidRDefault="00BD26ED" w:rsidP="00BD26ED">
      <w:pPr>
        <w:spacing w:before="120" w:after="240"/>
        <w:ind w:left="2620"/>
        <w:jc w:val="center"/>
        <w:rPr>
          <w:rFonts w:ascii="Times New Roman" w:hAnsi="Times New Roman"/>
          <w:b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Додаток 2</w:t>
      </w:r>
      <w:r w:rsidRPr="00BD26ED">
        <w:rPr>
          <w:rFonts w:ascii="Times New Roman" w:hAnsi="Times New Roman"/>
          <w:sz w:val="24"/>
          <w:szCs w:val="24"/>
          <w:vertAlign w:val="superscript"/>
        </w:rPr>
        <w:t>1</w:t>
      </w:r>
      <w:r w:rsidRPr="00BD26ED">
        <w:rPr>
          <w:rFonts w:ascii="Times New Roman" w:hAnsi="Times New Roman"/>
          <w:sz w:val="24"/>
          <w:szCs w:val="24"/>
        </w:rPr>
        <w:br/>
        <w:t>до Порядку</w:t>
      </w:r>
      <w:r w:rsidRPr="00BD26E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D26ED">
        <w:rPr>
          <w:rFonts w:ascii="Times New Roman" w:hAnsi="Times New Roman"/>
          <w:sz w:val="24"/>
          <w:szCs w:val="24"/>
        </w:rPr>
        <w:br/>
      </w:r>
      <w:r w:rsidRPr="00BD26ED">
        <w:rPr>
          <w:rFonts w:ascii="Times New Roman" w:hAnsi="Times New Roman"/>
          <w:bCs/>
          <w:sz w:val="24"/>
          <w:szCs w:val="24"/>
        </w:rPr>
        <w:t>від 12 лютого 2020 р. № 98)</w:t>
      </w:r>
    </w:p>
    <w:p w14:paraId="401A0952" w14:textId="77777777"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41E46C13" w14:textId="77777777"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12F435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14:paraId="392F9741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14:paraId="71CA7825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14:paraId="7F7013FB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14:paraId="09BB7DCC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14:paraId="78D5A717" w14:textId="77777777"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14:paraId="37780F19" w14:textId="77777777"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14:paraId="13E801BC" w14:textId="77777777"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14:paraId="20DFA655" w14:textId="77777777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3FFF" w14:textId="77777777"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E40B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3BA3" w14:textId="77777777"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9430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4404C337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05C1DD4A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E38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BB4F58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14:paraId="3EFCC9AB" w14:textId="77777777"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616"/>
      </w:tblGrid>
      <w:tr w:rsidR="00BD26ED" w:rsidRPr="00BD26ED" w14:paraId="20D85A00" w14:textId="77777777" w:rsidTr="00BD26ED">
        <w:tc>
          <w:tcPr>
            <w:tcW w:w="1435" w:type="pct"/>
            <w:vAlign w:val="center"/>
            <w:hideMark/>
          </w:tcPr>
          <w:p w14:paraId="02D18735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14:paraId="3B3CA6D0" w14:textId="77777777"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14:paraId="270173B7" w14:textId="77777777"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14:paraId="58C74878" w14:textId="77777777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14:paraId="7DC0F26B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14:paraId="6E20E2E3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7EAD0D94" w14:textId="77777777"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14:paraId="4FEEF55B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14:paraId="1D477103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14:paraId="6AC69CD8" w14:textId="77777777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14:paraId="70340F43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14:paraId="183A7E38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708EE02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14:paraId="4C9F7707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14:paraId="1CA61924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14:paraId="2B1F4C80" w14:textId="77777777"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14:paraId="4CC043AA" w14:textId="77777777" w:rsidTr="00E5161B">
        <w:tc>
          <w:tcPr>
            <w:tcW w:w="644" w:type="pct"/>
            <w:vAlign w:val="center"/>
            <w:hideMark/>
          </w:tcPr>
          <w:p w14:paraId="607BFC35" w14:textId="77777777"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14:paraId="0F877345" w14:textId="77777777"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14:paraId="5A5DD4C3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CB82D9B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20BA7B50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14:paraId="2D196409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14:paraId="421F7B0C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14:paraId="01B454D0" w14:textId="77777777" w:rsidTr="00E5161B">
        <w:tc>
          <w:tcPr>
            <w:tcW w:w="644" w:type="pct"/>
            <w:vAlign w:val="center"/>
          </w:tcPr>
          <w:p w14:paraId="06F0B577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5B6E4E80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31C66E26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247C85FE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82D211C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565C2615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282DD796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14:paraId="03970DC5" w14:textId="77777777" w:rsidTr="0019297E">
        <w:tc>
          <w:tcPr>
            <w:tcW w:w="3626" w:type="pct"/>
            <w:gridSpan w:val="5"/>
            <w:vAlign w:val="center"/>
          </w:tcPr>
          <w:p w14:paraId="7E264F54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14:paraId="1EBE4A52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0535FF7D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F7EA40" w14:textId="77777777"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559"/>
        <w:gridCol w:w="1818"/>
        <w:gridCol w:w="2075"/>
        <w:gridCol w:w="1821"/>
        <w:gridCol w:w="2336"/>
      </w:tblGrid>
      <w:tr w:rsidR="00BD26ED" w:rsidRPr="00BD26ED" w14:paraId="6FFB8B41" w14:textId="77777777" w:rsidTr="0019297E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6F1E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B1E2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F8BA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D84D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95EEEC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14:paraId="201A2D4F" w14:textId="77777777" w:rsidR="00BD26ED" w:rsidRPr="00BD26ED" w:rsidRDefault="00BD26ED" w:rsidP="00BD26ED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2748F5E9" w14:textId="77777777" w:rsidR="00BD26ED" w:rsidRPr="00BD26ED" w:rsidRDefault="00BD26E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14:paraId="350EA6B0" w14:textId="77777777" w:rsidR="00BD26ED" w:rsidRDefault="00BD26ED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14:paraId="0E1D8CE0" w14:textId="77777777"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14:paraId="1EB2262C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14:paraId="336F33B0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14:paraId="4C1EA846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14:paraId="4F2A6E41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29D491E0" w14:textId="77777777"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14:paraId="5AED052E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51ECA880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7F091AD3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1B57192D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776D8506" w14:textId="77777777" w:rsidR="0019297E" w:rsidRPr="003E3163" w:rsidRDefault="003E3163" w:rsidP="00BD26ED">
      <w:pPr>
        <w:jc w:val="both"/>
        <w:rPr>
          <w:rFonts w:ascii="Times New Roman" w:hAnsi="Times New Roman"/>
          <w:sz w:val="24"/>
          <w:szCs w:val="24"/>
        </w:rPr>
      </w:pP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3E316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462 від 05.06.2019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844 від 25.09.2019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888 від 28.10.2019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98 від 12.02.2020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798 від 28.07.2021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6ED"/>
    <w:rsid w:val="000A7D6A"/>
    <w:rsid w:val="001475A3"/>
    <w:rsid w:val="0019297E"/>
    <w:rsid w:val="0027449F"/>
    <w:rsid w:val="0030133F"/>
    <w:rsid w:val="003E3163"/>
    <w:rsid w:val="004F4AA3"/>
    <w:rsid w:val="006A7FC9"/>
    <w:rsid w:val="006F5117"/>
    <w:rsid w:val="007F12F3"/>
    <w:rsid w:val="00AC398C"/>
    <w:rsid w:val="00BD26ED"/>
    <w:rsid w:val="00CD3B59"/>
    <w:rsid w:val="00E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098"/>
  <w15:chartTrackingRefBased/>
  <w15:docId w15:val="{AEA03BE6-C98F-422B-BBDB-BC456C6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Ольга Крива</cp:lastModifiedBy>
  <cp:revision>2</cp:revision>
  <dcterms:created xsi:type="dcterms:W3CDTF">2024-06-24T12:52:00Z</dcterms:created>
  <dcterms:modified xsi:type="dcterms:W3CDTF">2024-06-24T12:52:00Z</dcterms:modified>
</cp:coreProperties>
</file>